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ją: Czyją jesteś córką? I odpowiedziała: Córką Betuela, syna Nachora, którego mu urodziła Milka. Wówczas włożyłem kolczyk w jej nozdrza i obręcze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zapytałem: Czyją jesteś córką? A ona: Córką Betuela, syna Nachora, którego urodziła mu Milka. Wówczas włożyłem kolczyk w jej nozdrza i bransolety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zapytałem ją: Czyją jesteś córką? Odpowiedziała: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Betuela, syna Nachora, którego urodziła mu Milka. Wtedy włożyłem kolczyk na jej twarz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pytałem jej, mówiąc: Czyjaś ty córka? i odpowiedziała: Jestem córka Batuela, syna Nachorowego, którego mu urodziła Melcha, tedym włożył nausznice na twarz jej, i manele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spytałem jej, i rzekłem: Czyjaś córka? Która odpowiedziała: Jestem córka Batuela, syna Nachorowego, którego mu urodziła Melcha. Zawiesiłem tedy nausznice na ozdobę oblicza jej i manele włożyłem na ręce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ją zapytał: Czyją jesteś córką, odpowiedziała: Jestem córką Betuela, syna Nachora, którego urodziła mu Milka. Włożyłem więc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zapytałem jej i rzekłem: Czyją córką jesteś? A ona odpowiedziała: Jestem córką Betuela, syna Nachora, którego mu urodziła Milka. Wtedy włożyłem kolczyk w jej nozdrza i naramienniki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ją: Czyją jesteś córką? Odpowiedziała: Jestem córką Betuela, syna Nachora, którego urodziła mu Milka. Wtedy jej wpiąłem kolczyk w nos, a bransolety założyłem jej na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zapytałem ją: Czyją jesteś córką? A ona odrzekła: «Jestem córką Betuela, syna Nachora, którego mu urodziła Milka». Wtedy włożyłem kolczyk w jej nozdrza i bransolety na 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pochyliwszy się nisko padłem na twarz przed Jahwe, wielbiąc Boga mego pana Abrahama, Jahwe, który wiernie wiódł mnie w drodze, aby wziął dla syna mego pana córkę 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Zapytałem ją: 'Czyją jesteś córką?' i powiedziała: 'Córką Betuela, syna Nachora, którego urodziła mu Milka'. I włożyłem kolczyk do jej nosa i bransolety na jej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я її, і сказав: Чия ти дочка? Вона ж сказала: Я дочка Ватуїла сина Нахора, яку породила йому Мелха. І дав я їй кульчики і запинки на її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zapytałem się jej, mówiąc: Czyją jesteś córką? A rzekła: Córką Betuela, syna Nachora, którego urodziła mu Milka. Wtedy włożyłem kolczyk na jej nos, a na jej ręce naramienniki.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zapytałem ją i rzekłem: ʼCzyją jesteś córką?ʼ, na co powiedziała: ʼJestem córką Betuela, syna Nachora, którego mu urodziła Milkaʼ. Włożyłem więc w jej nozdrze kolczyk do nosa, a na jej ręce – bransoletki.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2024-05-21T02:07:06Z</dcterms:modified>
</cp:coreProperties>
</file>