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ją: Czyją jesteś córką? I odpowiedziała: Córką Betuela, syna Nachora, którego mu urodziła Milka. Wówczas włożyłem kolczyk w jej nozdrza i obręcze na jej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2024-05-17T17:34:42Z</dcterms:modified>
</cp:coreProperties>
</file>