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chcecie wyświadczyć łaskę i (okazać) wierność mojemu panu, powiedzcie mi, a jeśli nie, to (też) powiedzcie mi, bym mógł zwrócić się w prawo lub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chcecie wyświadczyć łaskę i okazać wierność mojemu panu, potwierdźcie mi to. Jeśli zaś nie, to także powiedzcie mi, abym wiedział, dokąd skierować mój kolejny krok — w prawo czy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jeśli chcecie postąpić życzliwie i właściwie wobec mojego pana, powiedzcie mi. A jeśli nie, to też mi powiedzcie, żebym zwrócił się w prawo lub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jeźli chcecie uczynić miłosierdzie i prawdę z panem moim, oznajmijcie mi: a jeźli nie, powiedzcie mi też, żebym się obrócił na prawo albo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jeśliż czynicie miłosierdzie i prawdę z panem moim, oznajmicie mi; a jeśli się co inszego podoba i to mi powiedzcie, abym poszedł w prawo abo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powiedzcie mi, czy chcecie okazać panu mojemu prawdziwą życzliwość; a jeśli nie - powiedzcie, a wtedy udam się gdzie indziej.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teraz chcecie wyświadczyć łaskę i wierność panu mojemu, powiedzcie mi, a jeśli nie, to też mi powiedzcie, abym zwrócił się na prawo albo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jeżeli chcecie okazać łaskę i wierność mojemu panu, powiedzcie mi o tym, a jeśli nie, to też mi powiedzcie, a zwrócę się w inną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jeśli zamierzacie okazać mojemu panu prawdziwą życzliwość, to mi powiedzcie. A jeśli nie, to też mi powiedzcie, a wtedy udam się gdzie indziej”.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i Batuel tak odpowiedzieli: - Ta sprawa pochodzi od Jahwe! My więc nie możemy ci nic powiedzieć ani przeciw, ani też 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jeśli zechcielibyście uczynić dobro i prawdę dla mojego pana, to powiedzcie mi; jeśli nie - skręcę na lewo albo na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Якщо, отже, ви чините милосердя і справедливість моєму панові, сповістіть мені, якщо ж ні, сповістіть мені, щоб я повернувся на право або на ліво.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mi odpowiedzcie, jeśli chcecie wyświadczyć łaskę i wierność mojemu panu; a jeśli nie, też mi powiedzcie, abym się zwrócił na prawo, bądź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naprawdę okazujecie lojalną życzliwość i wierność memu panu, to mi powiedzcie, a jeśli nie, powiedzcie mi, żebym mógł się zwrócić w prawo lub w lewo”.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2024-05-17T14:57:35Z</dcterms:modified>
</cp:coreProperties>
</file>