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4"/>
        <w:gridCol w:w="6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Laban i Betuel: Od JAHWE wyszła ta sprawa, nie potrafimy ci powiedzieć nic złego ani dobrego.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2024-05-17T16:42:15Z</dcterms:modified>
</cp:coreProperties>
</file>