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Abrahama usłyszał ich słowa, pokłonił się JAHWE aż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2024-05-21T07:52:24Z</dcterms:modified>
</cp:coreProperties>
</file>