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jedli i pili on i ludzie, którzy byli z nim – i przenocowali. A gdy wstali rano, powiedział: Wyprawcie mnie do mego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2024-05-21T05:45:21Z</dcterms:modified>
</cp:coreProperties>
</file>