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jej brat i jej matka: Niech pobędzie dziewczyna z nami (siedem) dni* albo dziesięć, a potem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(siedem) dni albo dziesięć, </w:t>
      </w:r>
      <w:r>
        <w:rPr>
          <w:rtl/>
        </w:rPr>
        <w:t>יָמִים אֹו עָׂשֹור</w:t>
      </w:r>
      <w:r>
        <w:rPr>
          <w:rtl w:val="0"/>
        </w:rPr>
        <w:t xml:space="preserve"> : liczebnika siedem brak, ale może się odnosić do pełnego cyklu dni, na przykład roku; może też ozn.: kilka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2024-05-21T04:13:02Z</dcterms:modified>
</cp:coreProperties>
</file>