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Zawołajmy dziewczynę i niech powie za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Zawołajmy dziewczynę, niech sama wyrazi swą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Zawołajmy dziewczynę i spytajmy, co na to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rzekli: Zawołajmy dzieweczki, a spytajmy, co na to rzecze.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Zawołajmy panny a dowiedzmy się jej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rzekli: Zawołajmy dziewczynę i zapytajmy ją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więc: Zawołamy dziewczynę i zapytamy jej, co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odpowiedzieli: Zawołajmy dziewczynę i ją samą o to spytajmy.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„Zawołajmy dziewczynę i ją spytajmy”.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zatem Rebekę i zapytali: - Czy chcesz jechać z tym oto człowiekiem? Ona odpowiedziała: - Chcę!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Zawołajmy dziewczynę i zapytajmy ją samą.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Покличемо дівчину і запитаємо її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Zawołamy dziewicę i zapytamy się jej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więc: ”Zawołajmy młodą kobietę i dowiedzmy się z jej ust”.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powie za siebie, </w:t>
      </w:r>
      <w:r>
        <w:rPr>
          <w:rtl/>
        </w:rPr>
        <w:t>אֶת־ּפִיהָ וְנִׁשְאֲלָה</w:t>
      </w:r>
      <w:r>
        <w:rPr>
          <w:rtl w:val="0"/>
        </w:rPr>
        <w:t xml:space="preserve"> , idiom: zapytajmy jej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2024-05-21T05:32:19Z</dcterms:modified>
</cp:coreProperties>
</file>