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służące, wsiadły na wielbłądy i udały się za sługą Abrahama. W ten to sposób zabrał on Rebekę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ze swymi służącymi wstała i wsiadła na wielbłądy, i jechały za tym mężczyzną. Sługa ów wziął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Rebeka z dzieweczkami swemi, i wsiadłszy na wielbłądy jechały za onym mężem; i wziął sługa on Rebekę,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tedy i dziewki jej wsiadszy na wielbłądy, jachały za onym mężem, który się spieszno wracał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Rebeka i jej niewolnice wsiadły na wielbłądy i ruszyły w drogę za owym człowiekiem. Sługa Abrahama zabrał więc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i służące jej wstały, wsiadły na wielbłądy i ruszyły za tym mężem. Tak zabrał sługa ów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oraz jej służące wstały, wsiadły na wielbłądy i ruszyły za tym człowiekiem. Wziął więc sługa Rebekę i 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wsiadła razem ze swoimi służącymi na wielbłądy i wyruszyła za owym człowiekiem. Sługa ów odjechał więc razem z Rebeką.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który wtedy mieszkał w krainie Negeb, wrócił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Wyruszyła Riwka i jej służące. Jechały na wielbłądach i podążały za tym człowiekiem. [i tak] sługa ten wziął Riwkę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Ревекка і її рабині, сіли на верблюдів, і пішли з чоловіком, і взявши раб Ревекку,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Ribka wstała oraz jej służebne, wsiadły na wielbłądy i poszły za tym człowiekiem. Tak wziął ów sługa Ribkę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i jej służące wstały i pojechały na wielbłądach, podążając za tym mężem; a ów sługa zabrał Rebekę i 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2024-05-17T15:22:19Z</dcterms:modified>
</cp:coreProperties>
</file>