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dziewczęta,* wsiadły na wielbłądy i udały się za tym człowiekiem. Tak to zabrał sługa Rebekę –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2024-05-21T03:07:41Z</dcterms:modified>
</cp:coreProperties>
</file>