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u Studni Żyjącego, który mnie widzi* ** – a mieszkał on w ziemi Negeb.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Studnia Żyjącego, który mnie widzi, </w:t>
      </w:r>
      <w:r>
        <w:rPr>
          <w:rtl/>
        </w:rPr>
        <w:t>לַחַי רֹאִיּבְאֵר</w:t>
      </w:r>
      <w:r>
        <w:rPr>
          <w:rtl w:val="0"/>
        </w:rPr>
        <w:t xml:space="preserve"> (be’er lachaj ro’i).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2024-05-21T08:42:26Z</dcterms:modified>
</cp:coreProperties>
</file>