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Abrahama, że błogosławił Bóg Izaaka, jego syna. Izaak zaś zamieszkał przy Studni Żyjącego, który mnie widzi.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2024-05-10T06:19:06Z</dcterms:modified>
</cp:coreProperties>
</file>