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Abrahama trwało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lat życia, których dożył Abraham: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dni lat żywota Abrahamowego, które przeżył, sto i siedemdziesiąt,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Abrahamowi było dni żywota sto siedmdziesiąt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lat stu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dożył stu siedemdziesięciu pięciu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dożył stu siedemdziesięciu pięciu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lat, których dożył Abraham: sto siedemdziesiąt i pięć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Awrahama, które przeżył: sto lat i siedemdziesiąt lat i pięć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дні літ життя Авраама, які прожив, сто сімдесять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 sto siedemdziesiąt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dni lat życia Abrahama, które przeżył: sto siedemdziesiąt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2024-05-10T04:18:00Z</dcterms:modified>
</cp:coreProperties>
</file>