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przestrzegł cały lud: Ktokolwiek dotknąłby tego człowieka lub jego żonę, będzie musiał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Abimelek całemu ludowi: Kto by dotknął tego człowieka albo jego żony,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Abimelech wszystkiemu ludowi mówiąc: Kto by się dotknął męża tego, albo żony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 mówiąc: Kto by się dotknął żony człowieka tego,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wydał więc wszystkim swym poddanym takie rozporządzenie: Ktokolwiek się tknie tego człowieka lub jego żony, z pewnością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Abimelech całemu ludowi, mówiąc: Kto by się dotknął męża tego i jego żony, niechybnie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rozkazał całemu ludowi: Każdy, kto dotknie tego człowieka i jego żonę,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zagroził całemu swojemu ludowi: „Kto dotknie tego człowieka lub jego żony,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Abimelek całemu ludowi zakaz tej treści: - Ktokolwiek tknie tego człowieka lub jego żonę,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Awimelech całemu ludowi mówiąc: Ten, kto tknie tego człowieka i jego żonę -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Авімелех усьому свому народові, кажучи: Кожний хто доторкнеться до цього чоловіка чи його жінки буде винен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rozkazał też całemu ludowi, mówiąc: Kto by dotknął tego męża, lub jego żony, podlega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nakazał całemu ludowi, mówiąc: ”Każdy, kto tknie tego człowieka i jego żonę, niechybnie zostanie uśmiercony!”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2024-05-16T22:25:16Z</dcterms:modified>
</cp:coreProperties>
</file>