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5"/>
        <w:gridCol w:w="1366"/>
        <w:gridCol w:w="6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Abimelek całemu ludowi,* mówiąc: Kto by dotknął tego człowieka i jego żony, będzie musiał umrzeć.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swemu ludowi 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2024-05-17T00:09:22Z</dcterms:modified>
</cp:coreProperties>
</file>