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6"/>
        <w:gridCol w:w="1864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wykopali inną studnię; o nią też się spierali – i nadał jej nazwę Sitna.*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Sitna, ׂ</w:t>
      </w:r>
      <w:r>
        <w:rPr>
          <w:rtl/>
        </w:rPr>
        <w:t>שִטְנָה</w:t>
      </w:r>
      <w:r>
        <w:rPr>
          <w:rtl w:val="0"/>
        </w:rPr>
        <w:t xml:space="preserve"> (sitna h), czyli: wrogość.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2024-05-16T17:26:53Z</dcterms:modified>
</cp:coreProperties>
</file>