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się więc stamtąd i wykopał inną studnię. I nie spierali się o nią – nadał jej więc nazwę Rechobot,* bo powiedział: Tak, teraz JAHWE poszerzył nam (przestrzeń) i zaowocujemy w 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Rechobot, </w:t>
      </w:r>
      <w:r>
        <w:rPr>
          <w:rtl/>
        </w:rPr>
        <w:t>רְחֹבֹות</w:t>
      </w:r>
      <w:r>
        <w:rPr>
          <w:rtl w:val="0"/>
        </w:rPr>
        <w:t xml:space="preserve"> (rechowot), czyli: szerokości.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2024-05-16T13:05:37Z</dcterms:modified>
</cp:coreProperties>
</file>