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wstali wcześnie rano, przysięgli sobie nawzajem, po czym Izaak odprawił ich i 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 i złożyli sobie przysięgi, po czym Izaak odprawił ich i 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wstali wcześnie rano i złożyli sobie wzajemnie przysięgę. Potem Izaak pożegnał się z nimi i 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wstawszy bardzo rano przysięgli jeden drugiemu; i wyprowadził je Izaak, i 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rano przysięgli sobie spólnie i puścił je Izaak w pokoju na miejsce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złożyli sobie nawzajem przysięgę, po czym Izaak ich pożegnał i rozstali się w zgodzie.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wcześnie rano złożyli sobie wzajemnie przysięgę, po czym Izaak odprawił ich i 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rano zaś wstali i złożyli sobie przysięgę. Następnie Izaak odprawił ich, a oni 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i złożyli sobie wzajemnie przysięgę. Potem Izaak pożegnał się z nimi, a oni spokojnie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rano powstawali, przysięgli sobie nawzajem. Potem Izaak pożegnał się z nimi, odeszli więc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Wstali wcześnie rano i przysięgli jeden drugiemu. Jicchak odprowadził ich i odeszli od niego w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вставши, вранці поклялися чоловік другові, і відіслав їх Ісаак і відійшли від нього з спасінням.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rana wstali, przysięgli jeden drugiemu. Ic'hak ich także odprowadził, więc poszli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poranka wstali wcześnie i złożyli sobie nawzajem przysięgi. Potem Izaak ich odprawił i odeszli od niego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2024-05-16T15:43:48Z</dcterms:modified>
</cp:coreProperties>
</file>