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tylko jedno błogosławieństwo, mój ojcze? — nie ustawał Ezaw. — Mnie też pobłogosław, mój ojcze! I po chwili Ezaw wybuchł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powiedział do swego ojca: Czy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błogosławieństwo, mój ojcze? Błogosław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mój ojcze. I Ezaw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 do ojca swego: Izali tylko jedno błogosławieństwo masz, ojcze mój? Błogosławże i mnie; i jamci syn twój, ojcze mój. I podniósł Ezaw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Ezaw: Izali, pry, jedno tylko masz błogosławieństwo, ojcze? Mnie też, proszę, abyś błogosławił. A gdy łkaniem wielkim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Czyż miałbyś tylko jedno błogosławieństwo, mój ojcze? Pobłogosław także i mnie, ojcze mój! I Ezaw 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 do ojca swego: Czy tylko jedno błogosławieństwo masz, ojcze? Pobłogosław także mnie, ojcze mój! I Ezaw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ponownie zapytał ojca: Czy masz tylko jedno błogosławieństwo, mój ojcze? Pobłogosław i mnie, mój ojcze!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 swojego ojca: „Mój ojcze, czy masz tylko jedno błogosławieństwo?”. I prosił: „Mój ojcze, pobłogosław i mnie”. Gdy to powiedział, głośno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- Czy tylko jedno masz błogosławieństwo? Ojcze mój, pobłogosław również i mnie! I rozpłakał się Ezaw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swojego ojca: Czy masz tylko jedno błogosławieństwo, mój ojcze? Pobłogosław mnie też, mój ojcze! i Esaw 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 do swojego ojca: Czyżbyś miał tylko jedno błogosławieństwo, mój ojcze? Pobłogosław i mnie, mój ojcze. I Esaw podniósł swój głos,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rzekł do swego ojca: ”Czy masz tylko jedno błogosławieństwo, ojcze mój? Pobłogosław mnie, również mnie, mój ojcze!” Wtedy Ezaw podniósł głos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2024-05-12T15:13:32Z</dcterms:modified>
</cp:coreProperties>
</file>