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przyrządź mi jakiś przysmak, tak jak lubię, i przynieś mi, abym zjadł, bo chce ci pobłogosławić moja dusza, zanim umrę.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2024-05-13T08:59:10Z</dcterms:modified>
</cp:coreProperties>
</file>