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złożył tam Jakub ślub. Powiedział: Jeśli Bóg będzie ze mną i będzie strzegł mnie w drodze, którą idę, i da mi chleb na pokarm, a szatę na odzienie,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złożył tam Jakub ślub tej treści: Jeśli Bóg będzie ze mną i będzie strzegł mnie w mej drodze, jeśli da mi chleb na pokarm i szatę na odzienie,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Jakub złożył ślub, mówiąc: Jeśli Bóg będzie ze mną i będzie mnie strzegł na tej drodze, którą idę,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jeśli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 mi chleb do jedzenia i odzież do ubrania;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uczynił Jakób ślub, mówiąc: Jeźliż będzie Bóg ze mną, a strzec mię będzie na tej drodze, którą ja idę, i da mi chleb ku jedzeniu, i odzienie ku obłóczeniu,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też szlub mówiąc: Jeśliż będzie Bóg ze mną a będzie mię strzegł na drodze, którą ja idę, i da mi chleba ku jedzeniu a odzienie ku obleczeniu,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złożył taki ślub: Jeżeli Pan Bóg będzie ze mną, strzegąc mnie w drodze, w którą wyruszyłem, jeżeli da mi chleb do jedzenia i ubranie do okrycia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złożył tam Jakub ślub, i powiedział: Jeżeli Bóg będzie ze mną i będzie mnie strzegł w drodze, w którą się udaję, i da mi chleb na pokarm i szatę na odzienie,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Jakub złożył takie ślubowanie: Jeżeli Bóg będzie ze mną i będzie mnie strzegł w tej drodze, którą dzisiaj idę, jeżeli da mi chleb do jedzenia i ubranie do okrycia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Jakub złożył następujący ślub: „Jeśli Bóg będzie ze mną i będzie mnie strzegł na drodze, którą idę, jeśli będzie mnie karmił i ubierał,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złożył też taki ślub: ”Jeżeli Bóg będzie ze mną, jeśli będzie strzegł mnie na tej drodze, którą kroczę, jeżeli da mi chleba na pokarm i szatę na okrycie,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Jaakow złożył ślub mówiąc: Jeśli Bóg będzie ze mną i będzie mnie strzegł w tej drodze, którą idę i da mi chleb do jedzenia i ubranie do noszenia,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помолився Яків молитвою, кажучи: Якщо Господь Бог буде зі мною і мене стерегтиме в цій дорозі, якою я іду, і дасть мені хліб їсти і одіж зодягнутися,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Jakób także ślubował ślub i powiedział: Jeśli Bóg będzie ze mną będzie mnie strzegł na tej drodze, którą idę oraz da mi na pokarm chleb, suknię na odzienie,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Jakub złożył ślub, mówiąc: ”Jeśli Bóg dalej będzie ze mną i naprawdę będzie mnie strzegł na tej drodze, którą idę, i da mi chleb do jedzenia i szaty do ubrania się,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2024-05-12T03:28:11Z</dcterms:modified>
</cp:coreProperties>
</file>