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Jakub swe nogi* i poszedł do ziemi synów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zebrał się do 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ruszył dalej do ziemi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wyruszył w drogę i poszedł do ziemi ludów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Jakób wstawszy, poszedł do ziemi, mieszkających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Poszedszy tedy Jakob przyszedł do ziemie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wyruszywszy w dalszą drogę, powędrował do ziemi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ruszył z miejsca i poszedł do ziemi ludów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i poszedł do ziemi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w drogę i udał się do ziemi, w której mieszkały ludy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ruszył w dalszą drogę, wędrując do kraju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Jaakow i poszedł do ziemi ludzi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Яків, випростувавши ноги, пішов до східної землі до Лавана сина Ватуїла Сирійця, до брата ж Ревекки, матері Якова 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powstał oraz poszedł do ziemi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ruszył w drogę i wędrował do ziemi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podniósł Jakub swe nogi, </w:t>
      </w:r>
      <w:r>
        <w:rPr>
          <w:rtl/>
        </w:rPr>
        <w:t>גְלָיו ־ וַּיִּׂשָא יַעֲקֹב רַ</w:t>
      </w:r>
      <w:r>
        <w:rPr>
          <w:rtl w:val="0"/>
        </w:rPr>
        <w:t xml:space="preserve"> , idiom o niepewnym znaczeniu, pojawiający się tylko w tym miejscu Biblii.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2024-05-31T13:49:07Z</dcterms:modified>
</cp:coreProperties>
</file>