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delikatne spojrzenie,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Rachela natomiast była niezwykle zgrabna i 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czułe oczy, Rachela zaś była piękna i miła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chorych oczu, a Rachel zaś pięknego oblicza, i wdzięczna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Lija była ciekących oczu, Rachel oblicza pięknego i wejźrzenia wdzięcznego.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czułe, Rachela zaś miała piękną postać i miłą powierzchowność.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bezbarwne oczy, Rachela zaś była urodziwa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Lei były pozbawione blasku, natomiast Rachela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miała smutne oczy, Rachela natomiast była zgrabna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odpowiedział: - Lepiej, że wydam ją za ciebie, niż gdybym miał ją wydać za obcego mężczyznę. Mieszkaj [więc]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Lei były łzawiące, a Rachel była pięknej postawy i pięknego wyglądu.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Лії хворі, Рахиль же гарна на вид і прекрасна на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były słabe; zaś Rachela była ładnej postawy i 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Lei nie miały blasku. natomiast Rachela była pięknej postaci i miała piękny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2024-05-31T04:07:49Z</dcterms:modified>
</cp:coreProperties>
</file>