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również Lei swoją służącą Zilpę, aby odtąd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Zilpę swej córce Lei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i Zelfę, dziewkę swoję, Lii, córce swej,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sługę córce imieniem Zelfę. Do której, według obyczaju wszedszy, Jakob, gdy było rano, ujźrzał Liją: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tej swojej córce niewolnicę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córce swojej Lei jako służącą Zylpę, służącą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swoją służącą, Zilpę, by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służącą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z tą przez tydzień, a dam ci także i tamtą w zamian za pracę, którą będziesz wykonywał u mnie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Swoją służącą Zilpę Lawan dał swojej córce Lei [jako]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рабиню Зелфу своїй дочці Лії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także swą służebnicę Zylpę, za służebnicę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jej – Lei, swojej Córce – swoją służącą Zilpę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2024-05-31T18:32:59Z</dcterms:modified>
</cp:coreProperties>
</file>