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jesteście, bracia? — zapytał Jakub pasterzy. Jesteśmy z Charanu — przedstawili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ich: Moi bracia, skąd jesteście?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Jakób: Bracia moi, skądeście? i odpowiedzieli: Z Haranu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pasterzów: Bracia, skądeście? Którzy odpowiedzieli: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czekających tam pasterzy: Bracia moi, skąd jesteście? Odpowiedzieli mu: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Bracia moi, skąd jesteście? A oni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odezwał się do nich: Bracia moi, skąd jesteście? 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pasterzy: „Bracia, skąd jesteście?”. Oni odpowiedzieli: „Z Charanu”.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więc: - Znacie może Labana, syna Nachora? Odrzekli: -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Jaakow: Bracia moi! Skąd jesteście? Odpowiedzieli: Jesteśmy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Яків: Браття звідки ви? Вони ж сказали: Ми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do nich powiedział: Moi bracia, skąd wy jesteście? Zatem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rzekł do nich: ”Bracia moi, skąd jesteście?”, na co oni powiedzieli: ”Jesteśmy z Charanu”.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2024-06-03T18:21:03Z</dcterms:modified>
</cp:coreProperties>
</file>