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— wyjaśnili — dopóki nie zbiorą się wszystkie stada. Dopiero wtedy odsuwamy kamień znad otworu studni i poimy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Nie możemy, dopóki nie zbiorą się wszystkie stada i nie odsuną kamienia z wierzchu studni. 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możemy, ażby się zebrały wszystkie stada, i odwalony był kamień z wierzchu studni,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możemy, aż się wszytkie stada zgromadzą, i odwalimy kamień z wierzchu studnie,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 możemy poić, dopóki nie spędzą wszystkich stad i nie odsuną kamienia znad otworu studni, wtedy będziemy poić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Nie możemy, dopóki nie zbiorą się wszystkie stada. Potem odsunie się kamień znad otworu studni i 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możemy, dopóki nie zgromadzą się wszystkie stada. Dopiero wtedy kamień znad otworu studni zostanie odsunięty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„Nie możemy poić, dopóki nie zbiorą się wszystkie stada. Wtedy dopiero odsuwamy kamień znad otworu studni i poimy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kiedy nadeszła Rachela z owcami swego ojca; ona to była [ich]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Nie możemy, aż zbiorą się wszystkie stada. [Wtedy] odtacza się kamień znad otworu studni i poimy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Не можемо, доки не зберуться всі пастухи, і відкотять камінь від отвору криниці, і напоїмо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odpowiedzieli: Nie możemy, dopóki nie będą zgromadzone wszystkie trzody i nie stoczą kamienia znad otworu studni; wtedy napoimy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”Nie wolno nam tak robić, dopóki nie zbiorą się wszystkie stada i nie odtoczy się kamienia znad otworu studni. Wtedy napoimy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2024-05-31T14:46:26Z</dcterms:modified>
</cp:coreProperties>
</file>