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03"/>
        <w:gridCol w:w="3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Ciernie i osty urosną tobie, i będziesz jeść ― trawę ―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Ciernie i osty rodzić ci będzie, a spożywać będziesz ziele pól.*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ci rodzić ciernie i osty, a pokarmem ci będą zbiory pól.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ci rodzić ciernie i oset i będziesz spożywał rośliny polne.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ciernie i oset rodzić będzie tobie; i będziesz pożywał ziela polnego.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Ciernie i osty rodzić ci będzie a ziele będziesz jadł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Cierń i oset będzie ci ona rodziła, a przecież pokarmem twym są płody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Ciernie i osty rodzić ci będzie i żywić się będziesz zielem polnym.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Ciernie i osty będzie ci rodziła, ty zaś będziesz jadł polne rośliny.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ci ona rodziła ciernie i osty, a przecież twoim pokarmem mają być płody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Ciernie i chwasty będzie ci rodziła, a jednak masz się żywić roślinami polnymi.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Cierń i oset będzie ci wydawać i będziesz jadł rośliny polne.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Терня і хабаз виростить тобі, і їстимеш траву поля.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ci rodziła cierń i oset, przyjdzie ci się żywić polnym zielem.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tobie porośnie cierniami i ostami i będziesz jeść roślinność polną.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2024-05-11T10:52:33Z</dcterms:modified>
</cp:coreProperties>
</file>