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9"/>
        <w:gridCol w:w="2049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Lea raz jeszcze, i urodziła Jakubowi szóstego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2024-05-17T14:24:31Z</dcterms:modified>
</cp:coreProperties>
</file>