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wyznała: Ozdobił mnie Bóg pięknym darem. Teraz mój mąż mnie doceni.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Urodziłam mu przecież sześciu synów —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mówiła: Bóg obdarzył mnie wspaniałym darem. Teraz mój mąż będzie ze mną mieszkał, bo urodziłam mu sześciu synów.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Lija: Obdarzył mnie Bóg zacnym upominkiem; już teraz będzie ze mną mieszkał mąż mój, bom mu urodziła sześciu synów; i 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Uposażył mię Bóg posagiem dobrym; już i tym razem będzie ze mną małżonek mój, przeto żem mu urodziła sześć synów: i dlatego 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Obdarował mnie Bóg wspaniałym darem, teraz będę już miała pierwszeństwo u mego męża, gdyż urodziłam mu sześciu synów! Dała więc synowi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Obdarzył mnie Bóg pięknym darem; tym razem mój mąż zatrzyma mnie przy sobie, bo urodziłam mu sześciu synów. I nazwała go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Bóg obdarzył mnie pięknym darem. Tym razem mój mąż potraktuje mnie lepiej, gdyż urodziłam mu sześciu synów. I dała synowi na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„Obdarzył mnie Bóg wspaniałym darem. Tym razem mój mąż doceni moją wartość, bo urodziłam mu sześciu synów”. Dlatego dała mu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obdarował mnie darem wybornym; tym razem już mój mąż będzie mieszkał ze mną, gdyż urodziłam mu sześciu synów”. I dała mu na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Lea: Obdarzył mnie [zewadani] Bóg dobrym darem, tym razem mój mąż zamieszka ze mną na stałe, bo urodziłam mu sześciu synów. I nadała mu imię 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obdarował mnie pięknym darem; tym razem mój mąż przytuli mnie do siebie, gdyż urodziłam mu sześciu synów. I nazwała jego imię 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obdarzył mnie, właśnie mnie, dobrym darem. Wreszcie mój mąż będzie mnie znosił, gdyż urodziłam mu sześciu synów”. Nadała mu więc imię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2024-05-17T16:52:39Z</dcterms:modified>
</cp:coreProperties>
</file>