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nadała jej imię Dina.*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Dina, ּ</w:t>
      </w:r>
      <w:r>
        <w:rPr>
          <w:rtl/>
        </w:rPr>
        <w:t>דִינָה</w:t>
      </w:r>
      <w:r>
        <w:rPr>
          <w:rtl w:val="0"/>
        </w:rPr>
        <w:t xml:space="preserve"> (dina h), czyli: rozstrzygnięcie; niekoniecznie jedyna córka Jakuba, zob. &lt;x&gt;10 31:35&lt;/x&gt;;&lt;x&gt;10 46:7&lt;/x&gt;.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2024-05-17T16:15:32Z</dcterms:modified>
</cp:coreProperties>
</file>