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też o Rachelę. Wysłuchał jej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 i wysłuchał ją Bóg,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Bóg, na Rachelę, i wysłuchał ją Bóg, a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Pan na Rachelę i wysłuchał ją, i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zlitował się i nad Rachelą; wysłuchał ją Bóg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ją Bóg,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na Rachelę, wysłuchał ją i uczynił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Racheli,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jednak na Rachelę,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 Bóg o Racheli, i wysłuchał jej. Otworzył Bóg jej łono,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же Бог Рахиль, і Бог її вислухав і відкрив її лоно,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Rachelę, Bóg ją wysłuchał oraz 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wspomniał na Rachelę i wysłuchał ją Bóg, gdyż 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2024-05-21T08:07:12Z</dcterms:modified>
</cp:coreProperties>
</file>