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 na Rachelę i wysłuchał jej Bóg – i otworzył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2024-05-21T05:01:57Z</dcterms:modified>
</cp:coreProperties>
</file>