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6"/>
        <w:gridCol w:w="5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Nadała mu zaś imię Józef,* bo powiedziała: Oby JAHWE dodał mi jeszcze jednego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Nadała mu zaś imię Józef,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życząc sobie: Oby JAHWE dał mi jeszcze jednego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Nadała mu imię Józef i powiedziała: Niech JAHWE da mi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imię jego Józef, mówiąc: Niech mi przyda Pan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imię jego Jozef, mówiąc: Niech mi przyda JAHWE syna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mu zaś imię Józef, westchnęła: Oby Pan dodał mi jeszcze drugiego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go Józef, mówiąc: Oby Pan dodał mi jeszcze jednego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mu na imię Józef, mówiąc: Oby JAHWE dał mi następnego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dała mu imię Józef i powiedziała: „Oby JAHWE dał mi jeszcze jednego syna!”.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mu zatem imię Józef, gdyż mówiła: ”Niech Jahwe użyczy mi drugiego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nadała mu imię Josef, mówiąc: Oby Bóg dodał mi [josef] następnego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назвала його імя Йосиф, кажучи: Хай додасть мені Бог другого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nazwała jego imię Josef, mówiąc: Oby Wiekuisty dodał mi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Nadała mu więc imię Józef, mówiąc: ”JAHWE dodaje mi jeszcze jednego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Józef, </w:t>
      </w:r>
      <w:r>
        <w:rPr>
          <w:rtl/>
        </w:rPr>
        <w:t>יֹסֵף</w:t>
      </w:r>
      <w:r>
        <w:rPr>
          <w:rtl w:val="0"/>
        </w:rPr>
        <w:t xml:space="preserve"> (josef), czyli: dodaje, l. niech doda.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2024-05-21T04:38:14Z</dcterms:modified>
</cp:coreProperties>
</file>