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miałeś tego przedtem, a wystrzeliło obficie i błogosławił cię JAHWE dzięki moim krokom.* A teraz, kiedy (wreszcie) zrobię także coś dla mego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stosownie do moich stóp, </w:t>
      </w:r>
      <w:r>
        <w:rPr>
          <w:rtl/>
        </w:rPr>
        <w:t>לְרַגְלִי</w:t>
      </w:r>
      <w:r>
        <w:rPr>
          <w:rtl w:val="0"/>
        </w:rPr>
        <w:t xml:space="preserve"> (leraglai), dzięki moim przedsięwzięciom.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2024-05-21T03:44:07Z</dcterms:modified>
</cp:coreProperties>
</file>