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(Otóż) obejdę dzisiaj wszystkie twoje stada i wydzielę z nich wszystkie jagnięta cętkowane i łaciate, i wszystkie jagnięta* ciemne między owcami, oraz łaciate i cętkowane kozy – i (to) będzie moja zapłata.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obejdę dzisiaj wszystkie twoje stada i wydzielę z nich wszystkie jagnięta cętkowane i łaciate oraz wszystkie owce czarne. Podobnie wydzielę kozy cętkowane i łaciate — to będzie moja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Obejdę dziś wszystkie twoje stada i odłączę z nich każde bydło pstre i nakrapiane i każde bydło ciemne wśród owiec, a nakrapiane i pstre wśród kóz. To będzie moja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Przejdę dziś przez wszystkie trzody twoje, odłączając stamtąd każde bydlę pstre i nakrapiane, i każde bydlę płowe między owcami, a nakrapiane i pstre między kozami; to będzie zapłatą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Obejdź wszytkie trzody swoje a odłącz wszystkie owce pstre nakrapianej wełny, a cokolwiek płowego, blachowanego i pstrego będzie, tak między owcami jako i między kozami, będzie zapłata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obejdę dzisiaj wszystkie twe stada; oddzielę z nich wszystkie jagnięta cętkowane, pstre i czarne spośród owiec oraz koźlęta pstre i cętkowane spośród kóz. Niech one będą moją zapłatą.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Obejdę dzisiaj wszystkie trzody twoje i oddzielę z nich wszystkie jagnięta cętkowane i łaciate, i wszystkie jagnięta czarne między owcami, oraz koźlęta łaciate i cętkowane między kozami. To będzie moja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obejdę wszystkie twoje trzody i odłączę od nich wszystkie cętkowane i pstre jagnięta, wszystkie czarne jagnięta oraz pstre i cętkowane koźlęta. To będzie moja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Przejrzę dziś wszystkie twoje stada i odłączę spośród owiec sztuki nakrapiane i pstre oraz wszystkie sztuki czarne, a spośród kóz pstre i nakrapiane. To będzie moja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Obejdę mianowicie dziś wszystkie twoje owce i odłączę z nich wszystkie sztuki nakrapiane i pstre, wszystkie jagnięta czarne oraz pstre i nakrapiane koźlęta; to będzie moja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Obejdę dzisiaj całe twoje stado, odłączając stamtąd każde jagnię nakrapiane i łaciate i każde jagnię brązowe spośród owiec i łaciate i nakrapiane spośród kóz - to będzie moja zapłata.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Сьогодні обійди твої вівці, і відлучи звідти кожну чорну вівцю між вівцями, і кожну крапчасту і переполасу між козами. Буде мені зарплатою.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przejdę całą twoją trzodę i oddzielę z niej każde jagnię pstre oraz nakrapiane; niech moim wynagrodzeniem będzie każda płowa sztuka młodego bydła między owcami; a pstra, czy nakrapiana, między kozami.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przejdę między całą twoją trzodą. Oddziel stamtąd każdą owcę nakrapianą i łaciatą, i każdą ciemnobrunatną owcę pośród baranków oraz każdą łaciatą i nakrapianą sztukę pośród kóz. Odtąd takie będą moją zapłatą.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cętkowane i łaciate, i wszystkie jagnięta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2024-05-21T00:42:23Z</dcterms:modified>
</cp:coreProperties>
</file>