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30:33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przemówi za mnie moja sprawiedliwość za jakiś czas,* gdy przyjdziesz dokonać przeglądu mojej zapłaty. Wszystko, co nie będzie cętkowane i łaciate między kozami, a ciemne między owcami – (możesz uznać) za ukradzione przeze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pewnym czasie będziesz mógł przyjść, przejrzeć stada i przekonać się o mojej uczciwości. Wszystko, co nie będzie cętkowane i łaciate między kozami, a czarne między owcami, możesz uznać za ukradzione przeze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moja sprawiedliwość da świadectwo o mnie, gdy przyjdzie czas, abyś mi zapłacił. Wszystko, co nie będzie pstre i nakrapiane wśród kóz, a ciemne wśród owiec, niech będzie mi </w:t>
            </w:r>
            <w:r>
              <w:rPr>
                <w:rFonts w:ascii="Times New Roman" w:eastAsia="Times New Roman" w:hAnsi="Times New Roman" w:cs="Times New Roman"/>
                <w:i/>
                <w:iCs/>
                <w:noProof w:val="0"/>
                <w:sz w:val="24"/>
              </w:rPr>
              <w:t>poczytane</w:t>
            </w:r>
            <w:r>
              <w:rPr>
                <w:rFonts w:ascii="Times New Roman" w:eastAsia="Times New Roman" w:hAnsi="Times New Roman" w:cs="Times New Roman"/>
                <w:noProof w:val="0"/>
                <w:sz w:val="24"/>
              </w:rPr>
              <w:t xml:space="preserve"> za kradzież.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da świadectwo o mnie sprawiedliwość moja na potem, gdy przyjdzie do zapłaty mojej przed tobą; wszystko co nie będzie pstre i nakrapiane między kozami, a płowe między owcami, niech będzie za kradzież poczytane przy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 mi jutro sprawiedliwość moja, kiedy umowy czas przyjdzie przed tobą. A wszytko, co nie będzie pstre ani blachowane, ani płowe, tak między owcami, jako i kozami, złodziejstwo mi zadadzą.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pewnym czasie przemówi za mną moja uczciwość. Gdy bowiem przyjdziesz, aby obejrzeć to, co będzie mi się należało jako zapłata, wszystkie kozy, które nie będą cętkowane ani pstre, oraz owce, które nie będą czarne, możesz uważać za skradzione przeze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jakimś czasie okaże się uczciwość moja, gdy przyjdziesz sam sprawdzić zapłatę moją. Wszystko, co nie będzie cętkowane i łaciate między kozami, a czarne między owcami, niech będzie uważane za skradzione przeze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pewnym czasie przekonasz się o mojej sprawiedliwości, gdy przyjdziesz zobaczyć twoją zapłatę dla mnie. Wszystko, co nie będzie cętkowane lub pstre wśród koźląt i czarne wśród jagniąt, będzie uważane za skradzione przeze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więc potem przyjdziesz, aby mi zapłacić, przekonasz się o mojej uczciwości wobec ciebie. Wszystko, co nie będzie nakrapiane i pstre wśród kóz i czarne wśród owiec, będziesz mógł uważać za kradzione”.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Moja uczciwość będzie poświadczona w przyszłości: kiedy bowiem przyjdziesz, aby rozliczyć moją należność, wtedy wszystko, co nie będzie nakrapiane i pstre wśród koźląt czy czarne pośród jagniąt, będzie uchodziło za skradzione przeze mnie.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w przyszłości, gdy przyjdzie do mojej wypłaty - zaświadczy [to] o mojej uczciwości wobec ciebie. Każde, które nie będzie u mnie nakrapiane i łaciate wśród kóz i brązowe wśród owiec, [zostanie uznane] za ukradzione.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свідчитиме мені моя справедливість в завтрішний день, бо моя винагорода є перед тобою. Все, що лиш не є переполасе і крапчасте в козах і чорне в вівцях буде мною украдене.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 przyszły dzień, gdy przyjdziesz, by stanęło przed tobą moje wynagrodzenie, będzie za mną świadczyła sprawiedliwość. Bo wszystko, co nie będzie nakrapiane i pstre między kozami, a płowe między owcami, to przy mnie zostanie uznane za kradzież.</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moje właściwe postępowanie odpowie za mnie, któregokolwiek dnia w przyszłości przyjdziesz obejrzeć moją zapłatę; każda sztuka, która nie jest nakrapiana ani łaciata pośród kóz albo ciemnobrunatna pośród baranków, byłaby ukradziona, gdyby była u mnie”.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 dalszym dniu.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2024-05-17T16:00:29Z</dcterms:modified>
</cp:coreProperties>
</file>