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2"/>
        <w:gridCol w:w="20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Laban: Oto niech będzie według twego słowa!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2024-05-17T00:31:51Z</dcterms:modified>
</cp:coreProperties>
</file>