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dała mu swoją służącą, Bilhę, za żonę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Jakub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Balę, służebnicę swoję, za żonę; i wszedł Jakób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 w małżeństwo, która,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swą niewolnicę, Bilhę, za żonę,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służącą swoją, za żonę, i Jakub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Bilhę, swoją służącą, za żonę, a Jakub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wtedy Jakub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więc mu za żonę swoją sługę Bilhę. Jakub 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mu Bilhę, swoją służącą, jako żonę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йому свою рабиню Валлу йому за жінку. І ввійшов до неї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za żonę swoją służebnicę Bilhę, a Jakób 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mu Bilhę, swą służącą, za żonę i Jakub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2024-05-21T00:37:57Z</dcterms:modified>
</cp:coreProperties>
</file>