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 owcach słabych nie umieszczał – dlatego słabe były dla Labana, a mocne dla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2024-05-21T01:39:49Z</dcterms:modified>
</cp:coreProperties>
</file>