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wzbogacił się ten człowiek ogromnie, miał wiele owiec i miał niewolnice i niewolników,* wielbłądy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niewolnice i niewolników, ּ</w:t>
      </w:r>
      <w:r>
        <w:rPr>
          <w:rtl/>
        </w:rPr>
        <w:t>וׁשְפָחֹות וַעֲבָדִים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2024-05-17T15:01:57Z</dcterms:modified>
</cp:coreProperties>
</file>