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0"/>
        <w:gridCol w:w="5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znów poczęła, i urodziła Bilha, służąca Racheli,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znów zaszła w ciążę. 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Bilha, służąca Racheli,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począwszy porodziła Bala, służebnica Racheli,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Bala począwszy urodziła drugiego,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Niewolnica Racheli, Bilha, znowu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poczęła ponownie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raz Bilha, służąca Racheli,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służąca Racheli, Bilha, znów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służebnica Racheli, jeszcze raz poczęła i urodziła Jakubowi drugiego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ponownie Bilha, służąca Racheli, zaszła w ciążę i urodziła Jaakowowi drugiego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зачала знову Валла рабиня Рахилі і породила другого сина Якову.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służebnica Racheli znowu poczęła, i Bilha urodziła drugiego syna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Bilha, służąca Racheli, jeszcze raz stała się brzemienna i po pewnym czasie urodziła Jakubowi drugiego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2024-05-20T23:02:13Z</dcterms:modified>
</cp:coreProperties>
</file>