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poczęła, i urodziła Bilha, służąca Racheli, Jakubowi drugiego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2024-05-20T22:16:49Z</dcterms:modified>
</cp:coreProperties>
</file>