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Lea zauważyła, że przestała rodzić, wzięła Zilpę, swoją służącą, i dała ją Jakubowi za żonę.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2024-05-20T22:57:14Z</dcterms:modified>
</cp:coreProperties>
</file>