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powiódł cały swój dobytek i cały swój dorobek, który nagromadził, który nabył, dobytek przez siebie nabyty,* który nagromadził w Padan-Aram, aby udać się do Izaaka, swojego ojca, do 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nagromadził, który nabył, dobytek przez siebie nabyty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2024-05-10T21:47:04Z</dcterms:modified>
</cp:coreProperties>
</file>