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z sobą swoich braci i ścigał go drogą siedmiu dni, i dogonił go na pogórzu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2024-05-10T07:09:53Z</dcterms:modified>
</cp:coreProperties>
</file>