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Laban do Jakuba: Co (ty) zrobiłeś, że mnie zmyliłeś i uprowadziłeś moje córki jak uprowadzone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nie krył rozczarowania: Co ty zrobiłeś? — wyrzucił. — Dlaczego mnie zmyliłeś, a moje córki uprowadziłeś niczym branki wojenne?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powiedział do Jakuba: Coś ty zrobił, że się wykradłeś potajemnie ode mnie i uprowadziłeś moje córki jak pojmane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Laban rzekł do Jakóba: Cóżeś uczynił, żeś się wykradł potajemnie ode mnie, a uwiodłeś córki moje, jakoby pojmane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Jakoba: Czemuś tak uczynił, żeś krom wiedzenia mego zabrał córki moje jakoby mieczem pojmane?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Laban rzekł do Jakuba: Cóż uczyniłeś? Oszukałeś mnie i uprowadziłeś moje córki jak branki wojenne!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Laban do Jakuba: Cóżeś to uczynił? Zmyliłeś mnie i zabrałeś córki moje jak branki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zwrócił się do Jakuba: Co uczyniłeś? Czemu mnie oszukałeś i uprowadziłeś moje córki jak zdobycz wojenną?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powiedział do Jakuba: „Jak mogłeś mnie oszukać i uprowadzić moje córki jak branki wojenne!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skrycie uciekałeś, zmyliłeś mnie i nie wyjawiłeś niczego? Byłbym cię odprowadził z weselem, wśród pieśni, bębnów i 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Lawan do Jaakowa: Co zrobiłeś? Zwiodłeś mnie i uprowadziłeś moje córki, jak jeńców wojennych!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Лаван Якову: Що ти зробив? Чому ти скрито втік, і обікрав мене, і забрав моїх дочок, як полонених мечем?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Laban powiedział do Jakóba: Co uczyniłeś, że mnie podszedłeś oraz uprowadziłeś moje córki jak wojenne branki?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Laban rzekł do Jakuba: ”Cóż to uczyniłeś, że posunąłeś się do przechytrzenia mnie i uprowadzenia moich córek niczym jeńców wziętych mieczem?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2024-05-10T14:50:00Z</dcterms:modified>
</cp:coreProperties>
</file>