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3"/>
        <w:gridCol w:w="6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Mispa,* ponieważ powiedział: Niech JAHWE stoi na straży między mną a między tobą, gdy rozstaniemy się ze sobą.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Mispa, </w:t>
      </w:r>
      <w:r>
        <w:rPr>
          <w:rtl/>
        </w:rPr>
        <w:t>מִצְּפָה</w:t>
      </w:r>
      <w:r>
        <w:rPr>
          <w:rtl w:val="0"/>
        </w:rPr>
        <w:t xml:space="preserve"> (mitspa h), czyli: wzniesienie strażnicze. Wg PS: pomnik, </w:t>
      </w:r>
      <w:r>
        <w:rPr>
          <w:rtl/>
        </w:rPr>
        <w:t>מצבה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2024-05-10T20:56:24Z</dcterms:modified>
</cp:coreProperties>
</file>