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Przenocował tam też tej nocy. Potem wziął z tego, co mu przyszło do ręki,* dar dla Ezawa, swego brata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pozostał tam tej nocy. Następnie ze swojego dobytku przygotował dar dla swego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przenocował tam tej nocy, i wziął z tego, co miał pod ręką, dar dla swego brata Ezawa;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przenocował tam onej nocy, i wziął z tego, co miał przy ręku, upominek dla Ezawa,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spał onej nocy, oddzielił z tego, co miał, dary Ezawowi,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przenocował na tym miejscu i wziął z dobytku swego, jako dar dla brata swego, Ezawa,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przenocował tam tejże nocy. Potem wziął z tego, czego się dorobił, jako dar dla Ezawa, brata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powiedziałeś: Sprawię, że będzie ci się powodziło i uczynię twoje potomstwo jak piasek morski, którego nie da się policzyć z powodu jego wielkiej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powiedziałeś: «Będę cię obdarzał dobrem i uczynię twoje potomstwo jak piasek morski, którego nie można zliczyć z powodu jego mnóstwa»”.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spędził tę noc. Potem ze wszystkiego, co miał, wybrał dar dla swego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powiedziałeś: 'Na pewno będę czynił dla ciebie dobro i uczynię twoje potomstwo jak piasek morski, którego nie można policzyć z powodu mnogości.'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спав там тієї ночі. І взяв дари, які приніс, і післав свому братові Ісаву: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powiedziałeś: Dobrze ci będę świadczył oraz uczynię twój ród jak piasek morski, którego się nie zliczy z powodu jego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nocował tam owej nocy. A z tego, co miał w ręku, wziął dar dla Ezawa, swego brata: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przyszło z (trudu) rąk l. co zapracował.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2024-05-16T04:11:28Z</dcterms:modified>
</cp:coreProperties>
</file>