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3"/>
        <w:gridCol w:w="1448"/>
        <w:gridCol w:w="6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Przenocował tam też tej nocy. Potem wziął z tego, co mu przyszło do ręki,* dar dla Ezawa, swego brata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 przyszło z (trudu) rąk l. co zapracował.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2024-05-16T21:22:52Z</dcterms:modified>
</cp:coreProperties>
</file>