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ich więc i przeprawił ich przez rzekę, przeprawił też to,*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wszystko (</w:t>
      </w:r>
      <w:r>
        <w:rPr>
          <w:rtl/>
        </w:rPr>
        <w:t>כל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2024-05-16T22:48:53Z</dcterms:modified>
</cp:coreProperties>
</file>